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482-2801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Пылкова</w:t>
      </w:r>
      <w:r>
        <w:rPr>
          <w:rFonts w:ascii="Times New Roman" w:eastAsia="Times New Roman" w:hAnsi="Times New Roman" w:cs="Times New Roman"/>
          <w:b/>
          <w:bCs/>
        </w:rPr>
        <w:t xml:space="preserve"> Максима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13.05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00 час. 01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срок, предусмотренный ч. 1</w:t>
      </w:r>
      <w:r>
        <w:rPr>
          <w:rFonts w:ascii="Times New Roman" w:eastAsia="Times New Roman" w:hAnsi="Times New Roman" w:cs="Times New Roman"/>
        </w:rPr>
        <w:t xml:space="preserve">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</w:t>
      </w:r>
      <w:r>
        <w:rPr>
          <w:rFonts w:ascii="Times New Roman" w:eastAsia="Times New Roman" w:hAnsi="Times New Roman" w:cs="Times New Roman"/>
        </w:rPr>
        <w:t xml:space="preserve">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24-24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</w:t>
      </w:r>
      <w:r>
        <w:rPr>
          <w:rFonts w:ascii="Times New Roman" w:eastAsia="Times New Roman" w:hAnsi="Times New Roman" w:cs="Times New Roman"/>
        </w:rPr>
        <w:t xml:space="preserve">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15.05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17.01.2024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</w:t>
      </w:r>
      <w:r>
        <w:rPr>
          <w:rFonts w:ascii="Times New Roman" w:eastAsia="Times New Roman" w:hAnsi="Times New Roman" w:cs="Times New Roman"/>
        </w:rPr>
        <w:t>справкой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уплатившей</w:t>
      </w:r>
      <w:r>
        <w:rPr>
          <w:rFonts w:ascii="Times New Roman" w:eastAsia="Times New Roman" w:hAnsi="Times New Roman" w:cs="Times New Roman"/>
        </w:rPr>
        <w:t xml:space="preserve">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Пылков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М.В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Пылкова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Максима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</w:rPr>
        <w:t xml:space="preserve"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УФК по ХМАО – Югре (Администрация города Ханты-Мансийска)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Счет: </w:t>
      </w:r>
      <w:r>
        <w:rPr>
          <w:rFonts w:ascii="Times New Roman" w:eastAsia="Times New Roman" w:hAnsi="Times New Roman" w:cs="Times New Roman"/>
        </w:rPr>
        <w:t>4010</w:t>
      </w:r>
      <w:r>
        <w:rPr>
          <w:rFonts w:ascii="Times New Roman" w:eastAsia="Times New Roman" w:hAnsi="Times New Roman" w:cs="Times New Roman"/>
        </w:rPr>
        <w:t>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–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8601003378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</w:t>
      </w:r>
      <w:r>
        <w:rPr>
          <w:rFonts w:ascii="Times New Roman" w:eastAsia="Times New Roman" w:hAnsi="Times New Roman" w:cs="Times New Roman"/>
        </w:rPr>
        <w:t>8170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КБК – </w:t>
      </w:r>
      <w:r>
        <w:rPr>
          <w:rFonts w:ascii="Times New Roman" w:eastAsia="Times New Roman" w:hAnsi="Times New Roman" w:cs="Times New Roman"/>
        </w:rPr>
        <w:t>37011601203019000140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УИН- 0319085400000000010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2940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6">
    <w:name w:val="cat-UserDefined grp-21 rplc-16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